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przy brzegu z jednej (strony), a drugiego cheruba przy brzegu z drugiej (strony) – zrobił te cheruby z pokrywy przebłagania, przy obu jej brzegach.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2024-05-21T02:08:26Z</dcterms:modified>
</cp:coreProperties>
</file>