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umieścił* je na naramiennikach efodu, kamienie pamięci dla synów Izraela,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umieścili.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2024-05-15T18:53:19Z</dcterms:modified>
</cp:coreProperties>
</file>