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odezwał się i powiedział: A co, jeśli mi nie uwierzą i nie usłuchają mego głosu, lecz powiedzą: JHWH* nie objawił się tobie?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odezwał się w te słowa: A co, jeśli mi nie uwierzą i nie usłuchają mego głosu, ale raczej powiedzą: JAHWE nie objawił się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odpowiedział: Lecz oni mi nie uwierzą i nie usłuchają mego głosu, bo powiedzą: JAHWE ci się nie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odpowiadając Mojżesz, rzekł: Ale oto, nie uwierzą mi, i nie usłuchają głosu mego, bo rzeką: Nie ukazał się tobie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Odpowiedając Mojżesz, rzekł: Nie uwierzą mi i nie usłuchają głosu mego, ale rzeką: Nie ukazał się tobie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 Mojżesz: A jeśli nie uwierzą i nie usłuchają słów moich, lecz powiedzą, że Pan nie ukazał mi się wcale?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Mojżesz i rzekł: A jeżeli nie uwierzą mi i nie usłuchają mnie, lecz powiedzą: Pan nie objawił się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A jeśli mi nie uwierzą i mnie nie posłuchają, lecz stwierdzą: JAHWE ci się nie ukazał?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odparł: „Przecież mi nie uwierzą i nie usłuchają mnie. Powiedzą raczej: «PAN wcale ci się nie ukazał»”.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Mojżesz rzekł: - A jeżeli nie uwierzą mi i nie posłuchają mego głosu, ale powiedzą: ”Jahwe wcale ci się nie ukazał”?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odpowiedział: Nie uwierzą mi i nie posłuchają mnie, bo powiedzą: 'Bóg ci się nie objawił'.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Мойсей і сказав: Отже, якщо не повірять мені, ані не вислухають мого голосу, бо скажуть, що: Бог не зявився тобі, що скажу їм?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odpowiedział, mówiąc: Jeżeli mi nie uwierzą oraz nie usłuchają mojego głosu; jeśli powiedzą: Nie ukazał ci się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Mojżesz odpowiedział, mówiąc: ”Ale przypuśćmy, że mi nie uwierzą i nie posłuchają mego głosu, gdyż powiedzą: ʼJAHWE ci się nie ukazałʼ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2024-05-16T16:36:44Z</dcterms:modified>
</cp:coreProperties>
</file>