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odezwał się i powiedział: A co, jeśli mi nie uwierzą i nie usłuchają mego głosu, lecz powiedzą: JHWH* nie objawił się tobie?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2024-05-16T19:41:28Z</dcterms:modified>
</cp:coreProperties>
</file>