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JAHWE na Mojżesza i powiedział: Czy nie ma Aarona, twego brata, Lewity?* Wiem, że on jest wymowny; a także oto wyszedł on już, aby cię spotkać, a gdy cię zobaczy, ucieszy się w swoim sercu.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Lewity : określenie to w tym kontekście może  być  późniejszym  dodatkiem  redakcyjnym.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2024-05-16T21:07:14Z</dcterms:modified>
</cp:coreProperties>
</file>