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0"/>
        <w:gridCol w:w="5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mówił do niego, i włożysz słowa w jego usta, a Ja JESTEM z twoimi ustami i z jego ustami, i pouczę was, co macie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mówił do niego. Powiesz mu, co ma powiedzieć, a Ja JESTEM przy twoich ustach i przy jego ustach — i pouczę was, co macie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będziesz mówił do niego i włożysz słowa w jego usta. A ja będę przy twoich ustach i przy jego ustach i pouczę was, co macie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mówił do niego, i włożysz słowa w usta jego, a Ja będę z usty twemi, i z usty jego, i nauczę was, co byście mieli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niego i połóż słowa moje w uściech jego, a ja będę w uściech twoich i w uściech jego i pokażę wam, co czynić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będziesz mówił do niego i włożysz te słowa w jego usta. Ja zaś będę przy ustach twoich i jego i pouczę was, co winniście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będziesz mówił do niego i włożysz słowa w usta jego, a Ja będę z ustami twoimi i z ustami jego i pouczę was, co macie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Przemówisz do niego i włożysz słowa w jego usta, a Ja będę przy twoich ustach i przy jego ustach i pouczę was, co macie 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niego i przekaż mu te słowa. A Ja będę przy ustach twoich i jego i pouczę was, co macie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nim przeto będziesz rozmawiał i przekażesz mu, co ma mówić; Ja zaś będę na twoich ustach i na jego ustach i pouczę was, jak macie postępować.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Będziesz do niego przemawiał, włożysz te słowa w jego usta, a Ja będę z twoimi ustami i z jego ustami. I pouczę was, jak macie postąpić.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скажеш йому, і даси мої слова йому в уста. І Я відкрию твої уста і його уста і скажу вам, що зробите.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będziesz z nim mówił i słowa wkładał w jego usta; a Ja będę z twoimi ustami oraz z jego ustami i nauczę was, co powinniście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do niego mówił, i włożysz słowa w jego usta; a ja będę z twoimi ustami oraz z jego ustami i nauczę was, co macie czynić?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2024-05-16T11:18:07Z</dcterms:modified>
</cp:coreProperties>
</file>