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Mojżesz z powrotem do Jetra,* swego teścia, i powiedział do niego: Pozwól mi, proszę, wrócić do moich braci, którzy są w Egipcie, aby zobaczyć, czy jeszcze żyją.** I powiedział Jetro do Mojżesza: Idź w pokoju!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Jetro, </w:t>
      </w:r>
      <w:r>
        <w:rPr>
          <w:rtl/>
        </w:rPr>
        <w:t>יֶתֶר</w:t>
      </w:r>
      <w:r>
        <w:rPr>
          <w:rtl w:val="0"/>
        </w:rPr>
        <w:t xml:space="preserve"> (jeter), czyli: obfitość, szczodrobliwość. Imię w innej formie, niż w &lt;x&gt;20 3:1&lt;/x&gt;. PS i G odzwierciedlają formę taką jak w &lt;x&gt;20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Mojżesz nie był zbyt wylewny w informacjach.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2024-05-16T14:48:05Z</dcterms:modified>
</cp:coreProperties>
</file>