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 do Mojżesza w Midianie: Idź, wróć do Egiptu, bo zmarli wszyscy ludzie szukający twojej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ponadto zapewnił Mojżesza w Midianie: Ruszaj, wracaj do Egiptu. Ci, którzy czyhali na twe życie, już nie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rzekł do Mojżesza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Midian: Idź, wróć do Egiptu, bo pomarli wszyscy, którzy czyhali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w ziemi Madyjańskiej: Idź, wróć się do Egiptu; pomarli bowiem wszyscy mężowie, którzy szukali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JAHWE do Mojżesza w Madian: Idź a wróć się do Egiptu. Pomarli bowiem wszyscy, którzy szukali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 w Madian: Wracaj do Egiptu, gdyż pomarli wszyscy ci, którzy czyhali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w ziemi Midianitów: Idź, wróć do Egiptu, bo zmarli wszyscy mężowie, którzy czyhali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 w kraju Madianitów: Idź, wróć do Egiptu, ponieważ umarli wszyscy ludzie, którzy nastawali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oznajmił Mojżeszowi w Madian: „Wracaj do Egiptu, bo umarli wszyscy, którzy czyhali na twoje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 w [ziemi] Median - Jedź, wracaj do Egiptu, bo pomarli ci wszyscy, którzy nastawali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Moszego w Midjanie: Idź, wróć do Egiptu. Bo poumierali wszyscy ludzie, którzy chcieli cię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після багатьох тих днів помер єгипетський цар. Сказав же Господь до Мойсея в Мадіямі: Іди, піди до Єгипту, бо померли всі, що шукають за твоєю душею.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 w Midjan: Idź, wróć do Micraim, gdyż pomarli wszyscy ludzie czyhający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 w Midianie: ”Idź, wróć do Egiptu, gdyż pomarli wszyscy mężowie, którzy nastawali na twoją duszę”.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szukający (...) duszy, </w:t>
      </w:r>
      <w:r>
        <w:rPr>
          <w:rtl/>
        </w:rPr>
        <w:t>הַמְבַקְׁשִים אֶת־נַפְׁשֶָך</w:t>
      </w:r>
      <w:r>
        <w:rPr>
          <w:rtl w:val="0"/>
        </w:rPr>
        <w:t xml:space="preserve"> , idiom: czyhający na twoje życie. Tym czyhającym na życie Mojżesza mógł być Totmes III (1504-1450 r. p. Chr.) z XVIII dynastii, który panował wystarczająco długo, jak na czterdziestoletni pobyt Mojżesza w Midianie. Mojżesz zatem mógł powrócić ok. 1450 r. p. Chr., a faraonem Wyjścia mógł być Amenhotep II. Długo panował również Ramzes II (1304-1236 r. p. Chr.), lecz powrót Mojżesza w 1236 r. wydaje się zbyt późny, &lt;x&gt;20 4:19&lt;/x&gt;L.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2024-05-16T20:00:26Z</dcterms:modified>
</cp:coreProperties>
</file>