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i będzie Mi pełnił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szaty, namaścisz go i poświęcisz, i będzie Mi pełnił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Aarona w święte szaty i namaścisz go, i poświęcisz go,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obleczesz Aarona w szaty święte, a pomażesz, i poświęcisz go,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w szaty święte, aby mi służyli, a pomazanie ich na kapłaństwo wieczne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ubierzesz Aarona w święte szaty i namaścisz go, i poświęcisz go,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by mi pełnił służbę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szaty, namaścisz go i poświęcisz,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 i namaścisz go, aby służył Mi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 następnie Aarona w szaty święte i namaść go. Tak poświęcisz go, a on będzie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Ubierzesz Aharona w święte ubrania, namaścisz go i uświęcisz go i będzie Mi służył jako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зодягнеш Аарона в святу одіж, і помажеш його і освятиш його, і служитиме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Ahrona w święte szaty, namaścisz go i go poświęcisz, aby Mi piastował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przyodziejesz Aarona w święte szaty, i go namaścisz, i uświęcisz, i będzie pełnił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2024-05-29T01:27:51Z</dcterms:modified>
</cp:coreProperties>
</file>