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22"/>
        <w:gridCol w:w="54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Dopadli więc Mojżesza i Aarona, którzy stali, by ich spotkać przy wychodzeniu od faraona,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od faraona. Czekali tam na nich Mojżesz i Aaron. Ruszyli więc ku nim z wyrzutem: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wychodzili od faraona, spotkali Mojżesza i Aarona, którzy na nich czekali.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oni zabieżeli Mojżeszowi i Aaronowi, którzy stali, aby się z nimi spotkali, gdy wychodzili od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zabieżeli Mojżeszowi i Aaronowi, którzy stali naprzeciwko wychodzącym od Faraona,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wychodzili od faraona, spotkali Mojżesza i Aarona, którzy na nich czekali.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wychodzili od faraona i natknęli się na Mojżesza i Aarona, którzy stali, oczekując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wyszli od faraona, natknęli się na Mojżesza i Aarona, którzy na nich czekali.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Wychodząc od faraona, spotkali Mojżesza i Aarona, którzy oczekiwali na nich,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spotkali Mojżesza i Aarona, oczekujących na ich wyjście od faraona,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wychodzili od faraona, napotkali Moszego i Aharona, stojących naprzeciw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Зустріли ж Мойсея і Аарона, що йшли їм на зустріч, як вони виходили від Фараона,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wychodzili od faraona, spotkali Mojżesza i Ahrona, którzy stali na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natknęli się na Mojżesza i Aarona, którzy tam stali, by się z nimi spotkać, gdy będą wychodzić od faraona.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2024-06-01T06:47:45Z</dcterms:modified>
</cp:coreProperties>
</file>