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spotkał nas (nieoczekiwanie). Chcielibyśmy, prosimy, udać się w trzydniową drogę na pustynię i złożyć ofiarę JAHWE, naszemu Bogu, aby nas nie dotknął zarazą albo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Hebrajczyków spotkał się z nami — mówili dalej — dlatego chcielibyśmy udać się w trzydniową drogę na pustynię i złożyć ofiarę JAHWE, naszemu Bogu, aby nas nie dotknął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Bóg Hebrajczyków ukazał się nam. Pozwól nam iść trzy dni drogą na pustynię i złożyć ofiarę JAHWE, naszemu Bogu, by nie nawiedził nas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Bóg Hebrajczyków zabieżał nam, pójdziemy teraz drogą trzech dni na puszczą, abyśmy ofiarowali Panu Bogu naszemu, by snać nie przepuścił na nas moru albo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Bóg Hebrejczyków wezwał nas, abyśmy szli trzy dni drogi na puszczą i ofiarowali JAHWE Bogu naszemu, by snadź nie przyszedł na nas mór abo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Bóg Hebrajczyków nam się ukazał. Pozwól przeto nam iść trzy dni drogi na pustynię i złożyć ofiarę Panu, Bogu naszemu, by nas nie nawiedził zarazą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objawił się nam; chcemy odbyć trzydniową wędrówkę na pustynię i złożyć ofiarę Panu, Bogu naszemu, by nas nie dotknął zarazą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ukazał się nam. Chcemy iść drogą na trzy dni na pustynię i złożyć ofiary JAHWE, naszemu Bogu, aby nas nie dotknął zarazą ani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„Ukazał się nam Bóg Hebrajczyków. Musimy więc odbyć trzydniową wędrówkę w głąb pustyni, aby złożyć ofiarę JAHWE, naszemu Bogu. W przeciwnym razie ześle na nas zarazę lub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- Bóg Hebrajczyków ukazał się nam. Pragniemy odbyć trzydniowy marsz na pustynię i złożyć ofiary dla Jahwe, naszego Boga, by nas nie dotknął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Bóg Hebrajczyków objawił się nam. Pozwól, abyśmy poszli na odległość trzech dni drogi na pustynię, a zarżniemy na ucztę dla naszego Boga, żeby nas nie uderzył plagą albo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Бог євреїв прикликав нас. Отже підемо дорогою трьох днів в пустиню, щоб принесли ми жертву нашому Богові, щоб часом не трапилась нам смерть, чи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powiedzieli: Objawił się nam Bóg Ebrejczyków. Przez trzy dni chcemy iść drogą do pustyni i ofiarować naszemu Bogu WIEKUISTEMU, aby nas nie uderzył morem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powiedzieli: ”Bóg Hebrajczyków nawiązał z nami kontakt. Chcielibyśmy udać się na pustkowie na odległość trzech dni drogi i złożyć ofiarę JAHWE, naszemu Bogu; w przeciwnym razie mógłby nas uderzyć zarazą lub mieczem”.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 (stała para: ּ</w:t>
      </w:r>
      <w:r>
        <w:rPr>
          <w:rtl/>
        </w:rPr>
        <w:t>בַּדֶבֶר אֹו בֶחָרֶב</w:t>
      </w:r>
      <w:r>
        <w:rPr>
          <w:rtl w:val="0"/>
        </w:rPr>
        <w:t>): całkowitą klęską.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2024-06-01T09:38:23Z</dcterms:modified>
</cp:coreProperties>
</file>