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Symeona (to): Jemuel i Jamin, i Ohad, i Jakin, i Sochar,* i Saul, syn Kananejki. To są rodziny Symeona.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Sochar, </w:t>
      </w:r>
      <w:r>
        <w:rPr>
          <w:rtl/>
        </w:rPr>
        <w:t>צֹחַר</w:t>
      </w:r>
      <w:r>
        <w:rPr>
          <w:rtl w:val="0"/>
        </w:rPr>
        <w:t xml:space="preserve"> : wg PS: Sohar, </w:t>
      </w:r>
      <w:r>
        <w:rPr>
          <w:rtl/>
        </w:rPr>
        <w:t>צהר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2024-05-15T07:09:10Z</dcterms:modified>
</cp:coreProperties>
</file>