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Bóg* do Mojżesza tymi słowy: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wielu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2024-05-15T04:52:06Z</dcterms:modified>
</cp:coreProperties>
</file>