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dniu, gdy JAHWE przemówił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JAHWE przemówił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dniu, kiedy JAHWE mówił do Mojżesza w 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ten dzień, którego mówił Pan do Mojżesza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w który mówił JAHWE do Mojżesza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przemawiał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Pan odezwał się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przemówił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rozmawiał z Mojżeszem w ziemi egipskiej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niego:- Jam jest Jahwe! Powiedz faraonowi, królowi Egiptu, to wszystko, co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dniu, gdy Bóg mówił do Moszego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день, в якому заговорив Господь до Мойсея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dniu, w którym WIEKUISTY mówił do Mojżesza,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JAHWE przemówił do Mojżesza w ziemi egipskiej,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2024-05-15T00:33:22Z</dcterms:modified>
</cp:coreProperties>
</file>