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JAHWE do niego takie słowa: Ja jestem JAHWE. Przekaż faraonowi, królowi Egiptu, wszystko, co Ja oznajmiam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Ja jestem JAHWE. Mów do faraona, króla Egiptu, wszystko,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Pan do Mojżesza mówiąc: Jam Pan; mów do Faraona, króla Egipskiego,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Ja JAHWE, mów do Faraona, króla Egipskiego, wszytko,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 Pan: Ja jestem Pan! Powiedz faraonowi, królowi egipskiemu, wszystko, co ci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Mojżesza tak: Jam jest Pan. Mów do faraona, króla egipskiego, wszystko, co Ja tobie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Mojżeszowi: Ja jestem JAHWE. Przekaż faraonowi, królowi egipskiemu, wszystko to, co Ja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„Ja jestem JAHWE. Przekaż faraonowi, królowi Egiptu, to wszystko,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Jahwe: - Ja mam przecież trudną wymowę. Jakże wysłucha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Ja jestem Bóg. Oznajmij faraonowi, królowi Egiptu, to wszystko, co Ja do ciebie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до Мойсея, кажучи: Я Господь, промов до Фараона єгипетского царя те, що я говорю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 powiedział do Mojżesza, mówiąc: Ja jestem WIEKUISTY; powtórz faraonowi, królowi Micraimu, wszystko co do ciebie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 ”Jam jest JAHWE. Powiedz faraonowi, królowi Egiptu, wszystko, co ja ci mówię”.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2024-05-15T13:13:31Z</dcterms:modified>
</cp:coreProperties>
</file>