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przemówił JAHWE do Mojżesza tak: Ja jestem JAHWE. Przekaż faraonowi, królowi Egiptu, wszystko, co Ja oznajmiam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2024-05-15T03:07:00Z</dcterms:modified>
</cp:coreProperties>
</file>