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1347"/>
        <w:gridCol w:w="6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Ja także wzdychanie synów Izraela, których Egipcjanie zniewolili – i wspomniałem na moje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2024-05-15T11:56:24Z</dcterms:modified>
</cp:coreProperties>
</file>