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też do ziemi, co do której podniosłem moją rękę,* że ją dam Abrahamowi, Izaakowi i Jakubowi – i dam ją wam na własność, Ja,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której podniosłem moją rękę, </w:t>
      </w:r>
      <w:r>
        <w:rPr>
          <w:rtl/>
        </w:rPr>
        <w:t>תִי אֶת־יָדִי ־ נָׂשָא</w:t>
      </w:r>
      <w:r>
        <w:rPr>
          <w:rtl w:val="0"/>
        </w:rPr>
        <w:t xml:space="preserve"> : idiom: przysiągłem.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2024-05-15T10:35:03Z</dcterms:modified>
</cp:coreProperties>
</file>