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5"/>
        <w:gridCol w:w="2045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się* siedem dni po tym, jak JAHWE uderzył Nil.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wypełniły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2024-05-12T19:04:14Z</dcterms:modified>
</cp:coreProperties>
</file>