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1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Idź do faraona i oznajmij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„Idź do faraona i powiedz mu: «To mówi JAHWE: Wypuść mój lud, aby Mi 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Idź do faraona i powiedz: Tak mówi Jahwe: ”Wypuść lud mój, 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 i powiedz mu: 'To powiedział Bóg - wypuść Mój lud, aby Mi służyli.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Ввійди до Фараона і скажеш до нього: Так каже Господь: Відішли мій нарід, щоб мені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Idź do faraona i mu powiedz: Tak powiedział WIEKUISTY: Uwolnij Mój lud, aby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2024-05-13T10:10:31Z</dcterms:modified>
</cp:coreProperties>
</file>