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Mojżesz odpowiedział: Nie byłoby słusznie tak czynić, gdyż składamy w ofierze JAHWE, naszemu Bogu, to, co dla Egipcjan jest obrzydliwością.* Otóż gdy będziemy ofiarować to, co jest obrzydliwością w oczach Egipcjan, czy nie będą chcieli nas kamienować?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Mojżesz jednak odparł: Tak nie możemy uczynić. Nasz sposób składania ofiar JAHWE, naszemu Bogu, byłby dla Egipcjan obrzydliwością. Gdybyśmy przez nasze ofiarowanie zaczęli czynić to, co dla Egipcjan jest obrzydliwością, mogliby chcieć nas kamienować!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Mojżesz: Nie godzi się tak czynić; bo byśmy obrzydliwość Egipską ofiarowali Panu Bogu naszemu; a gdybyśmy ofiarowali obrzydliwość Egipską przed oczyma ich, zażby nas nie ukamionowali?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Nie może tak być: brzydliwości bowiem Egipcjanów będziemy ofiarować JAHWE Bogu naszemu? Bo jeśli będziem zabijać to, co chwalą Egipcjanie, przed nimi, ukamionują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Mojżesz wyszedł od faraona i pomodlił się do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Mojżesz odszedł od faraona, modlił się do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 więc Mojżesz od faraona i błagał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wyszedł od faraona i błagał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 же Мойсей від Фараона, і помолився до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Mojżesz wyszedł od faraona oraz modlił się do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Mojżesz rzekł: ”Jest to niedopuszczalne, gdyż JAHWE, naszemu Bogu, złożylibyśmy w ofierze coś, co dla Egipcjan jest odrażające. Przypuśćmy, że na ich oczach złożymy w ofierze coś odrażającego dla Egipcjan; czyż nas by nie ukamienowali?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Zwierzęta składane przez Hebrajczyków w ofierze były dla Egipcjan święte, np. krowę uważano za wcielenie bogini Hathor, w Memfis i On czczono byki, byk też był związany z kultem Re; nawet baran był wcieleniem bóstwa &lt;x&gt;20 8:26&lt;/x&gt;L.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2024-05-13T11:15:10Z</dcterms:modified>
</cp:coreProperties>
</file>