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Wskoczą na ciebie i na twój lud —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wpełzną zarówno na ciebie, jak i na twój lud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cię, jako na lud twój, i na wszystkie sługi twoje polezą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ciebie, i do ludu twego, i do wszystkich sług twoich wlazą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wślizną się i do ciebie, i do twego ludu oraz do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te wylezą i na ciebie, i na lud twój, i na wszystkie sługi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powiedział: Proście JAHWE, aby zabrał żaby ode mnie i od mojego ludu. Wtedy wypuszczę lud, aby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rzekł do nich: „Módlcie się do JAHWE, aby oddalił żaby ode mnie i mojego ludu. Tylko pod tym warunkiem wypuszczę lud, aby złożył JAHWE ofiarę”.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Aarona i rzekł: - Ubłagajcie Jahwe, aby oddalił żaby ode mnie i od mego ludu, a ja wypuszczę tamten lud, aby mogli złożyć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Ubłagajcie Boga, aby usunął żaby ode mnie i od mojego ludu, a wypuszczę [wasz] lud i zarżną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 і сказав: Помоліться до Господа за мене і хай забере жаб від мене і від мого народу, і відішлю нарід, і принесуть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wezwał Mojżesza i Ahrona oraz powiedział: Pomódlcie się do WIEKUISTEGO, by oddalił ode mnie oraz od mojego narodu te żaby a uwolnię lud; niech złożą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żaby będą wchodzić na ciebie i na twój lud oraz na wszystkich twoich sług”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2024-05-12T15:04:22Z</dcterms:modified>
</cp:coreProperties>
</file>