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niego: Gdy tylko wyjdę z miasta, wyciągnę moje dłonie* do JAHWE. Ustaną gromy** i gradu już nie będzie, po to, byś poznał, że ziemia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wyjdę z miasta — odpowiedział mu na to Mojżesz — wyciągnę dłonie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JAHWE. Ustaną gromy i gradu już nie będzie, abyś poznał,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niego: Gdy wyjdę z miasta, wyciągnę ręce do JAHWE, a grzmoty ustaną i nie będzie więcej gradu, abyś wiedział,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niego: Gdy wynijdę z miasta, wyciągnę ręce swe do Pana, a gromy ustaną, i grad nie będzie więcej, abyś wiedział, że Pańska jest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Gdy wynidę z miasta, podniosę ręce me do JAHWE i przestaną gromy, i gradu nie będzie: abyś wiedział, że PANSKA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Mojżesz: Gdy wyjdę z miasta, wyciągnę dłonie do Pana. Grzmoty ustaną, a gradu nie będzie więcej, byś poznał, że ziemia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niego: Gdy tylko wyjdę z miasta, wyciągnę swe dłonie do Pana. Wtedy ustaną grzmoty i gradu już nie będzie, abyś poznał, że ziemia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mu: Gdy wyjdę z miasta, wyciągnę dłonie do JAHWE, a wtedy ustaną grzmoty i nie będzie już więcej gradu, abyś poznał,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„Gdy tylko wyjdę za miasto, wzniosę ręce do JAHWE. Ustaną grzmoty, grad przestanie padać, żebyś przekonał się, że do JAHWE należy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mu: - Skoro tylko wyjdę z miasta, wzniosę do Jahwe ręce, a zamilkną grzmoty i ustanie grad, abyś wiedział, że ta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niego: Gdy wyjdę z miasta, wyciągnę ręce [błagając] Boga i ustaną grzmoty i już więcej nie będzie gradu, żebyś poznał, że ziemia należy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Мойсей: Як лиш вийду з міста, підніму мої руки до Господа, і громи перестануть, і більше не буде граду і дощу, щоб ти пізнав, що господня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do niego: Gdy tylko wyjdę z miasta, wzniosę moje ręce do WIEKUISTEGO; wtedy gromy ustaną i nie będzie już więcej gradu, abyś poznał, że ziemia jest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niego: ”Gdy tylko wyjdę z miasta, podniosę ręce ku JAHWE. Grzmoty ustaną i grad nie będzie dalej padał, abyś poznał, iż ziemia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 dłonie, idiom: będę modlił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głosy, pod. &lt;x&gt;20 9:33&lt;/x&gt;,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2024-05-09T17:03:05Z</dcterms:modified>
</cp:coreProperties>
</file>