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 i pospinałeś* mnie kośćmi i ścięgnami.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ciało, pospinałeś kośćmi, ścięgnami,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Przyoblekłeś mnie skórą i ciałem, a kośćmi i żyłami pospinałeś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przyoblokłeś mię, a kościami i żyłami pospinałeś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mięsem oblokłeś mię, kościami i żyłami pospinałeś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skórą i ciałem. Utkałeś mnie z kości i ścięgien,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Przyoblekłeś mnie skórą i ciałem i pospinałeś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skórę i ciało mnie odziałeś, powiązałeś kośćmi i żyłami,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mnie skórą i ciałem, poprzetykałeś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mnie okryłeś, kośćmi i ścięgnami pospinałeś.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Скірою і тілом Ти мене зодягнув, кістьми ж і сухожиллям Ти мене зішив.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Przyoblokłeś mnie w skórę i ciało; przeplotłeś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mnie przyodziałeś, a splotłeś kośćmi i ścięgnami.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pospinałeś, </w:t>
      </w:r>
      <w:r>
        <w:rPr>
          <w:rtl/>
        </w:rPr>
        <w:t>סָכְַך</w:t>
      </w:r>
      <w:r>
        <w:rPr>
          <w:rtl w:val="0"/>
        </w:rPr>
        <w:t xml:space="preserve"> , hl 2, por. &lt;x&gt;230 139:13&lt;/x&gt;.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2024-05-14T13:15:48Z</dcterms:modified>
</cp:coreProperties>
</file>