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8"/>
        <w:gridCol w:w="6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(jednak) podniósł, jak lew na mnie zapolujesz* i znów okażesz na mnie swą niezwykłość.**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zapolujesz na mnie jak na lwa.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niezwykłość, ּ</w:t>
      </w:r>
      <w:r>
        <w:rPr>
          <w:rtl/>
        </w:rPr>
        <w:t>פָלָא</w:t>
      </w:r>
      <w:r>
        <w:rPr>
          <w:rtl w:val="0"/>
        </w:rPr>
        <w:t xml:space="preserve"> (pala’).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2024-05-14T08:32:59Z</dcterms:modified>
</cp:coreProperties>
</file>