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5"/>
        <w:gridCol w:w="5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zostało mi już niewiele dni?* Przestań – i odstąp ode mnie, niech się na chwilę uśmiechnę,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pozostało mi już niewiele dni? Przestań zatem. Proszę, odstąp ode mnie. Niech się przez chwilę pocieszę,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zostało mi niewiele dni? Przestań więc i odejdź ode mnie, abym nabrał trochę otuchy;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Izaż nie trocha dni moich? Przetoż przestań, a zaniechaj mię, abym się troszeczkę posilił,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trocha dni moich nie skończy się wkrótce? Puść mię tedy, że trochę opłaczę boleść moję: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wiele dni moich? Zaprzestań! Odsuń się ode mnie, niech trochę rozjaśnię oblicze,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Pozostało mi niewiele dni, wkrótce one ustaną, dstąp ode mnie, abym nabrał trochę otuchy,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Mało już dni mi pozostało. Przestań! Uwolnij mnie, abym miał trochę radości,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Moich dni tak niewiele, a dobiegają już końca, więc odejdź ode mnie, bym się mógł rozweselić,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mojego życia jakże krótko trwają; oddal ode mnie Twą rękę, użycz mi nieco wytchnienia,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коротким є час мого життя? Дозволь мені трохи спочити,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Nieliczne dni już mi zostały. Niech przestanie, odwróci się ode mnie, abym cokolwiek odżył!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dni moje nie są nieliczne? Niech odstąpi, niech odwróci ode mnie swój wzrok, bym się trochę rozpromienił,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Czy nie zostało mi już niewiele dni : wg G: Czy nie krótki jest czas mojego życia, ἦ οὐκ ὀλίγος ἐστὶν ὁ χρόνος τοῦ βίου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2024-05-14T17:24:03Z</dcterms:modified>
</cp:coreProperties>
</file>