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już niewiele dni?* Przestań – i odstąp ode mnie, niech się na chwilę uśmiechnę,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zostało mi już niewiele dni : wg G: Czy nie krótki jest czas mojego życia, ἦ οὐκ ὀλίγος ἐστὶν ὁ χρόνος τοῦ βίου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2024-05-14T16:32:18Z</dcterms:modified>
</cp:coreProperties>
</file>