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odejdę, by już nie powrócić,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powrócę,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odejdę tam, skąd się nie wrócę, do ziemi ciemności, i do 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pójdę i nie wrócę się, do ziemie ciemnej i okrytej mgłą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pójdę, by nigdy nie wrócić, do kraju mroków i cienia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wrócę, do krainy mroków i śmiertelnych 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 powrotu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bezpowrotnie do krainy mroków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by już nie powrócić, do kraju ciemności i mroków podziemia,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я піду звідки не повернуся, до землі темряви і мороку,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pójdę tam, skąd nie 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– i już nie wrócę – do krainy ciemności i głębokiego cienia,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2024-05-14T20:30:21Z</dcterms:modified>
</cp:coreProperties>
</file>