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ufać, bo będzie nadzieja, i pozamykasz się,* by odpocząć bezpiecznie.**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pozamykasz się, </w:t>
      </w:r>
      <w:r>
        <w:rPr>
          <w:rtl/>
        </w:rPr>
        <w:t>חָפַרְּתָ</w:t>
      </w:r>
      <w:r>
        <w:rPr>
          <w:rtl w:val="0"/>
        </w:rPr>
        <w:t xml:space="preserve"> (chafarta), em. na: pozamykany, </w:t>
      </w:r>
      <w:r>
        <w:rPr>
          <w:rtl/>
        </w:rPr>
        <w:t>חֻפִרְּתָ</w:t>
      </w:r>
      <w:r>
        <w:rPr>
          <w:rtl w:val="0"/>
        </w:rPr>
        <w:t xml:space="preserve"> (chufirta), q pas.; tj. zabezpieczony wieczorem przed różnymi niebezpieczeństwami nocy.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2024-05-12T00:38:38Z</dcterms:modified>
</cp:coreProperties>
</file>