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sędziwych jest mądrość, a w długości dni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2024-05-15T16:33:43Z</dcterms:modified>
</cp:coreProperties>
</file>