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(co On) zburzy, nie będzie odbudowane.* Gdy (On) zamknie człowieka, nie będzie mu otwarte.**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22:22&lt;/x&gt;; &lt;x&gt;730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2024-05-15T16:38:23Z</dcterms:modified>
</cp:coreProperties>
</file>