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rozum, Jego jest błądzący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 Niego jest moc oraz rozum, Jego jest oszukany i oszust.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mądrość. Jego jest błądzący, i w błąd zawodzący.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on zna i zwodzącego, i tego, którego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zwycięstwo i siła, oszukany i oszust są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moc i mądrość, jego jest ten, który błądzi, i ten, który na manowce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moc i mądrość, do Niego należy zwiedziony i zwodzący.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silny i przenikliwy, Jemu podlega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siła i niezłomność, Jemu podlega zwiedziony i ten, który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Нього сила і кріпость, в Нього пізнання і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 Nim potęga i trwałość; do Niego należy zwiedziony i zwodziciel.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siła i praktyczna mądrość; do niego należy ten, kto popełnia błąd, i ten, kto sprowadza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2024-05-15T10:14:32Z</dcterms:modified>
</cp:coreProperties>
</file>