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0"/>
        <w:gridCol w:w="3193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Puszcza radców boso,* a z sędziów robi głupców.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puszcza radców boso, z sędziów zaś robi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Pozbawia radców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mądrości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sędziów czyni głupcami.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obiera radców z mądrości, a sędziów przywodzi do głupstwa.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Przywodzi poradniki ku głupiemu końcowi i sędzie ku głupstwu.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Doradcom każe iść boso, a sędziów wyzuje z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Radców pozbawia rozumu, a z sędziów robi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radców odziera z rozumu, a sędziów czyni głupcami.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doradców pozbawia rozsądku, a sędziom odbiera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ogołaca z mądrości doradców i sędziom odbiera rozsądek.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веде радників полоненими, а суддів землі увів у подив.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Doradców uprowadza boso, a sędziów ogłupia.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doradców puszcza boso, a sędziów doprowadza do szaleństwa.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8:1-4&lt;/x&gt;; &lt;x&gt;400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2024-05-15T00:15:24Z</dcterms:modified>
</cp:coreProperties>
</file>