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radców boso,* a z sędziów robi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&lt;x&gt;400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2024-05-15T08:47:56Z</dcterms:modified>
</cp:coreProperties>
</file>