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pośmiewiskiem dla swego przyjaciela, ja, który wzywałem Boga, a On odpowiadał, pośmiewiskiem – (ja), sprawiedliwy, nienaganny.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2024-05-15T21:53:53Z</dcterms:modified>
</cp:coreProperties>
</file>