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a nauczy cię, i ptactwa niebios, a oznajmi 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pytaj bydła, ono cię pouczy, lub ptaków na niebie, one ci powiedzą!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zapytaj zwierząt, a one cię pouczą, i ptaków nieba, a powiedzą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pytaj się proszę bydląt, a one cię nauczą; i ptastwa niebieskiego, a oznajmi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pytaj się bydła i nauczy cię, i ptastwa niebieskiego i okażeć.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zwierząt, a wskażą ci, i ptaki podniebne pouczą.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pytaj bydła, a nauczy cię, i ptactwa niebieskiego, a powie 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spytaj zwierząt, a one cię pouczą, i ptactwa podniebnego, a ono ci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jednak zwierząt, one cię pouczą, i ptaków na niebie, też ci opowiedzą.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wreszcie zwierząt - one cię pouczą, i ptaków niebieskich, a powiedzą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запитай четвероногих, чи тобі скажуть, а небесних птахів, чи тобі сповістять.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zapytaj zwierząt, a cię nauczą i odpowie ci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jednak, proszę, zwierząt domowych, a one cię pouczą, i skrzydlatych stworzeń niebios, a ci opowiedzą.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2024-05-16T01:54:13Z</dcterms:modified>
</cp:coreProperties>
</file>