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pomów z ziemią, a pouczy cię, i niech wytłumaczą ci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pomów z ziemią, niech wyjaśni ci sprawę, zapytaj ryb w morzach, niech ci wytłumaczą.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rozmawiaj z ziemią, a ona cię nauczy, i opowiedzą ci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się rozmów z ziemią, a ona cię nauczy, i rozpowiedząć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ziemie, a odpowie tobie i będąć powiadać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ziemi, pouczy cię i opowiedzą ci ryby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zwierząt polnych, one pouczą cię, i ryb morskich, a one opowiedzą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ziemi, a ona cię pouczy, i ryby morskie będą ci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przemów do ziemi, a ona cię pouczy. Opowiedzą o tym również morskie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przemów do ziemi, ona ci odpowie, albo ryby morskie, one ci wyjaśnią.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Розповіж же землі, чи тобі скаже, і чи визнаватимуться тобі риби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przemów do ziemi, a ci wskaże i objaśnią ci ryby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okaż zainteresowanie ziemią, a ona cię pouczy, oznajmią ci to ryby morskie.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2024-05-15T01:55:04Z</dcterms:modified>
</cp:coreProperties>
</file>