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pomów z ziemią, a pouczy cię, i niech wytłumaczą ci ryby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2024-05-15T03:11:09Z</dcterms:modified>
</cp:coreProperties>
</file>