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8"/>
        <w:gridCol w:w="1721"/>
        <w:gridCol w:w="59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przepisujesz mi gorzkie (leki)* i każesz mi dziedziczyć winy mej młodości?**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samą gorycz.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25:7&lt;/x&gt;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2024-05-13T07:39:21Z</dcterms:modified>
</cp:coreProperties>
</file>