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rzecznikami kłamstwa,* ** marnymi wszyscy jesteście lekarzami.***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rzecznikami kłamstwa, </w:t>
      </w:r>
      <w:r>
        <w:rPr>
          <w:rtl/>
        </w:rPr>
        <w:t>טֹפְלֵי־ׁשָקֶר</w:t>
      </w:r>
      <w:r>
        <w:rPr>
          <w:rtl w:val="0"/>
        </w:rPr>
        <w:t xml:space="preserve"> (tofle-szeqer), lub: tynkarzami (l. malarzami, l. kafelkarzami) kłamstwa.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marnymi lekarzami, </w:t>
      </w:r>
      <w:r>
        <w:rPr>
          <w:rtl/>
        </w:rPr>
        <w:t>רֹפְאֵי אֱלִל</w:t>
      </w:r>
      <w:r>
        <w:rPr>
          <w:rtl w:val="0"/>
        </w:rPr>
        <w:t xml:space="preserve"> (rof’e ’elil), lub: marnymi partaczami, łataczami,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2024-05-13T14:09:51Z</dcterms:modified>
</cp:coreProperties>
</file>