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3"/>
        <w:gridCol w:w="5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góra pada i kruszeje, a skała przesuwana jest ze swego miejsca,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góra pada i kruszeje, jak skała przesuwana jest z miejsca,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góra pada i rozsypuje się, i skała przesuwa się ze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jako góra padłszy rozsypuje się, a skała przenosi się z miejsca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 upadszy rozsypuje się, a skała przenosi się z miejsca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 rozpadnie się w gruzy i skała zmieni swe miejsce,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jak obsuwająca się góra pęka, a skała przesuwa się ze swego miejsca,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góra się rozpada, a skała odrywa się od swego miejsca,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 się kruszy i rozpada, skała się zsuwa ze swojego miejsca,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góra kruszy się w końcu i rozpada i skała przesuwa się ze swojego miejsca,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лише гора, падаючи, розсиплеться, і камінь постаріється на своїм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jak się kruszy góra podczas upadku, jak się usuwa skała ze swojego miejsca,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góra, padając, rozsypie się, a skała zostanie przesunięta ze swego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2024-05-12T20:45:06Z</dcterms:modified>
</cp:coreProperties>
</file>