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wpatrywać się w niego, niech ustanie,* aż się pocieszy jak najemnik swoim dniem.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ustanie, </w:t>
      </w:r>
      <w:r>
        <w:rPr>
          <w:rtl/>
        </w:rPr>
        <w:t>וְיֶחְּדָל</w:t>
      </w:r>
      <w:r>
        <w:rPr>
          <w:rtl w:val="0"/>
        </w:rPr>
        <w:t xml:space="preserve"> : em. na: i odstąp, </w:t>
      </w:r>
      <w:r>
        <w:rPr>
          <w:rtl/>
        </w:rPr>
        <w:t>וַחֲדָל</w:t>
      </w:r>
      <w:r>
        <w:rPr>
          <w:rtl w:val="0"/>
        </w:rPr>
        <w:t xml:space="preserve"> , por. &lt;x&gt;220 7:16&lt;/x&gt;;&lt;x&gt;220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2024-05-13T08:28:36Z</dcterms:modified>
</cp:coreProperties>
</file>