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1"/>
        <w:gridCol w:w="1991"/>
        <w:gridCol w:w="5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Wskażę ci to, posłuchaj mnie, i przedstawię ci to, co widziałem,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2024-05-09T23:16:30Z</dcterms:modified>
</cp:coreProperties>
</file>