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tym bardziej chwyta się swojej drogi; kto ma czyste ręce, ma coraz więcej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będzie trwał przy swojej drodze, a kto ma czyste ręce, nabierze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trzymał sprawiedliwy drogi swojej; a kto ma czyste ręce,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trzymał sprawiedliwy drogę swoję a czysty rękoma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trwa mocno przy swojej drodze, kto ręce ma czyste, moc zwiększa.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sprawiedliwy trzyma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trzyma się swej drogi, a człowiek o czystych rękach nabiera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trwa jednak na swej drodze, 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trwa przy swojej drodze; kto ma ręce czyste, umacnia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вірний держиться своєї дороги, а чистий хай візьме сміливість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sprawiedliwy trzyma się swojej drogi, oraz nabiera wytrwałości ten, kto jest czystych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trzyma się mocno swej drogi, a ten, który ma czyste ręce, rośnie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2024-05-13T19:13:58Z</dcterms:modified>
</cp:coreProperties>
</file>