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ukryto na niego sznur i sieć rozpięto na jego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dla niego ukryte jest w ziemi, a pułapka na niego —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jest w ziemi powróz jego, a samołówka jego na ścieszce.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w ziemi łapica jego a samołówka jego na szcieżce.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przy ziemi ukryta, potrzask nań czeka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na ziemi, a sidło nań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na niego ukryta w ziemi, a pułapka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ukryty jest potrzask, na ścieżce zastawiona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w ziemi a zastawiony potrzask czyha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Сховано в землю його засідку і його схоплення на стежці.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ukryta jest przy ziemi, a pułapka na niego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skryty jest sznur na niego, a na jego ścieżce – zastawiona nań samołówka.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2024-05-12T08:25:00Z</dcterms:modified>
</cp:coreProperties>
</file>