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powiernicy, a ci, których kochałem, zwracają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najbliżsi; ci, których kocham,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najwierniejsi moi, a którychem umiłował, stali mi się przeciwnymi.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Brzydzili się mną niegdy poradnicy moi i kogom nabarziej miłował, brzydził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wzbudzam u bliskich, nastają na mnie 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powiernicy brzydzą się mną, a ci, których miłowałem,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wszyscy, którym zaufałem, a ci, których kocham,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odrazę w tych, którym ufałem, a ci, których kochałem,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 wzbudzam u najbliższych, a ci, których umiłowałem,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Зогиділи ж мене ті, що мене бачать. А ті, кого я полюбив,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moi zaufani; i ci, których umiłowałem, zwrócili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ludzie z mego zaufanego grona, a ci, których miłowałem, obrócili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2024-05-31T09:18:09Z</dcterms:modified>
</cp:coreProperties>
</file>