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Zmiłujcie się nade mną, zmiłujcie się nade mną, wy, moi przyjaciele, bo mnie dotknęła ręka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Zmiłujcie się! Zmiłujcie się nade mną, wy, moi przyjaciele, bo to Bóg dotknął mnie swoją ręką!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Zlitujcie się nade mną, zlitujcie się nade mną, moi przyjaciele, bo ręka Boża mnie dotknęła.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Zmiłujcie się nademną, zmiłujcie się nademną, wy przyjaciele moi! bo ręka Boża dotknęła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Smiłujcie się nade mną, smiłujcie się nade mną, aby wżdy wy, przyjaciele moi: boć mię ręka Pańska dotknęła!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Zlitujcie się, przyjaciele moi, zlitujcie, bo ręka Boga mnie dotknęła.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Zmiłujcie się, zmiłujcie się nade mną, wy, przyjaciele moi, bo ręka Boża mnie dotknęła!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Zlitujcie się, zlitujcie się nade mną przyjaciele, bo ręka Boga mnie dotknęła.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Zlitujcie się nade mną, zlitujcie, moi przyjaciele, bo ręka Boga mnie dotknęła!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Zlitujcie się, zlitujcie nade mną, przyjaciele moi, bo ręka Pańska mnie dotknęła.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Змилосердіться наді мною, змилосердіться наді мною, о друзі. Бо господня рука - це та, що доторкнулася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Zmiłujcie, zmiłujcie się nade mną, wy, moi przyjaciele, bo dotknęła mnie ręka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mi trochę łaski, okażcie mi trochę łaski, towarzysze moi, dotknęła mnie bowiem ręka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2024-06-03T18:31:42Z</dcterms:modified>
</cp:coreProperties>
</file>