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nim na ziemi siedem dni* i siedem nocy, a żaden nie przemówił do niego ani słowa – gdyż widzieli, że jego ból był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2024-05-21T21:23:24Z</dcterms:modified>
</cp:coreProperties>
</file>