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JAHWE, mówiąc: Skóra za skórę!* Wszystko, co człowiek ma, odda za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Skóra za skórę, ּ</w:t>
      </w:r>
      <w:r>
        <w:rPr>
          <w:rtl/>
        </w:rPr>
        <w:t>בְעַד־עֹור עֹור</w:t>
      </w:r>
      <w:r>
        <w:rPr>
          <w:rtl w:val="0"/>
        </w:rPr>
        <w:t xml:space="preserve"> , idiom, na podstawie kontekstu: (1) Ta próba była zbyt mała. Człowiek zniesie utratę wszystkiego, jeśli sam wychodzi z tego cało. (2) Dla człowieka najważniejsze jest zdrowie. Spróbuj odebrać mu zdrowie, a przekonasz się, co będzie mówił.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2024-05-21T14:34:55Z</dcterms:modified>
</cp:coreProperties>
</file>