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 tylko nie pozbawiaj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ręce, ale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 ręce twojej jest; wszakże żywot jego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 ręce twojej jest, a wszakoż zachowaj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Oto jest w twej mocy. Życie mu tylko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jest w twojej mocy, tylko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oddaję go w twoje ręce. Zachowaj tylko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jest w twoich rękach. Ale życia mu nie odbieraj”.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- Oto daję ci go w twoje ręce, tylko życie mu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дияволові: Ось Я тобі його видаю, тільки збережи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jest on w twej mocy, tylko strzeż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jest w twoim ręku! Tylko bacz na jego duszę!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2024-05-21T18:43:35Z</dcterms:modified>
</cp:coreProperties>
</file>